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6EBE2" w14:textId="202AE870" w:rsidR="00BA7FF4" w:rsidRPr="00FF430B" w:rsidRDefault="00BA7FF4" w:rsidP="00BA7FF4">
      <w:pPr>
        <w:jc w:val="right"/>
        <w:rPr>
          <w:noProof w:val="0"/>
          <w:sz w:val="22"/>
          <w:szCs w:val="22"/>
        </w:rPr>
      </w:pPr>
      <w:bookmarkStart w:id="0" w:name="_Toc449692096"/>
      <w:r w:rsidRPr="00FF430B">
        <w:rPr>
          <w:noProof w:val="0"/>
        </w:rPr>
        <w:t>Anexa nr.</w:t>
      </w:r>
      <w:r w:rsidR="00FF430B">
        <w:rPr>
          <w:noProof w:val="0"/>
        </w:rPr>
        <w:t xml:space="preserve"> </w:t>
      </w:r>
      <w:r w:rsidRPr="00FF430B">
        <w:rPr>
          <w:noProof w:val="0"/>
        </w:rPr>
        <w:t>8</w:t>
      </w:r>
    </w:p>
    <w:p w14:paraId="6FB3F2F9" w14:textId="77777777" w:rsidR="00BA7FF4" w:rsidRPr="00FF430B" w:rsidRDefault="00BA7FF4" w:rsidP="00BA7FF4">
      <w:pPr>
        <w:jc w:val="right"/>
        <w:rPr>
          <w:noProof w:val="0"/>
        </w:rPr>
      </w:pPr>
      <w:r w:rsidRPr="00FF430B">
        <w:rPr>
          <w:noProof w:val="0"/>
        </w:rPr>
        <w:t xml:space="preserve">la </w:t>
      </w:r>
      <w:r w:rsidR="007A3B63" w:rsidRPr="00FF430B">
        <w:rPr>
          <w:noProof w:val="0"/>
        </w:rPr>
        <w:t>D</w:t>
      </w:r>
      <w:r w:rsidRPr="00FF430B">
        <w:rPr>
          <w:noProof w:val="0"/>
        </w:rPr>
        <w:t>ocumentația standard nr._____</w:t>
      </w:r>
    </w:p>
    <w:p w14:paraId="657D2B4C" w14:textId="77777777" w:rsidR="00BA7FF4" w:rsidRPr="00FF430B" w:rsidRDefault="00BA7FF4" w:rsidP="00BA7FF4">
      <w:pPr>
        <w:jc w:val="right"/>
        <w:rPr>
          <w:noProof w:val="0"/>
        </w:rPr>
      </w:pPr>
      <w:r w:rsidRPr="00FF430B">
        <w:rPr>
          <w:noProof w:val="0"/>
        </w:rPr>
        <w:t>din “____” ________ 20___</w:t>
      </w:r>
    </w:p>
    <w:p w14:paraId="0DF2F1BB" w14:textId="77777777" w:rsidR="00B65C93" w:rsidRPr="00FF430B" w:rsidRDefault="00B65C93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CB7E4CF" w14:textId="77777777" w:rsidR="0077513C" w:rsidRDefault="0077513C" w:rsidP="0077513C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b/>
          <w:i/>
          <w:iCs/>
          <w:color w:val="2E74B5" w:themeColor="accent1" w:themeShade="BF"/>
          <w:sz w:val="28"/>
          <w:szCs w:val="28"/>
        </w:rPr>
      </w:pPr>
    </w:p>
    <w:p w14:paraId="1C54E063" w14:textId="77777777" w:rsidR="0077513C" w:rsidRDefault="0077513C" w:rsidP="00BB1EC7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F30ECBC" w14:textId="77777777" w:rsidR="0077513C" w:rsidRDefault="0077513C" w:rsidP="00BB1EC7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2F6E009" w14:textId="77777777" w:rsidR="0077513C" w:rsidRDefault="0077513C" w:rsidP="00BB1EC7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52F031E" w14:textId="77777777" w:rsidR="00BB1EC7" w:rsidRPr="00FF430B" w:rsidRDefault="00BB1EC7" w:rsidP="00BB1EC7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430B"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14:paraId="17975B6F" w14:textId="77777777" w:rsidR="003F2E01" w:rsidRPr="00FF430B" w:rsidRDefault="00BB1EC7" w:rsidP="00BB1EC7">
      <w:pPr>
        <w:pStyle w:val="a7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F430B">
        <w:rPr>
          <w:rFonts w:ascii="Times New Roman" w:hAnsi="Times New Roman"/>
          <w:b/>
          <w:szCs w:val="24"/>
        </w:rPr>
        <w:t>privind valabilitatea ofertei</w:t>
      </w:r>
    </w:p>
    <w:p w14:paraId="249B7A62" w14:textId="77777777" w:rsidR="00BB1EC7" w:rsidRPr="00FF430B" w:rsidRDefault="00BB1EC7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BB2B8E5" w14:textId="77777777" w:rsidR="00211C74" w:rsidRPr="00FF430B" w:rsidRDefault="00211C74" w:rsidP="00211C74">
      <w:pPr>
        <w:pStyle w:val="a7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FF430B">
        <w:rPr>
          <w:rFonts w:ascii="Times New Roman" w:hAnsi="Times New Roman"/>
          <w:szCs w:val="24"/>
        </w:rPr>
        <w:t>Către_________________________________________________________________________</w:t>
      </w:r>
      <w:r w:rsidRPr="00FF430B">
        <w:rPr>
          <w:rFonts w:ascii="Times New Roman" w:hAnsi="Times New Roman"/>
          <w:szCs w:val="24"/>
        </w:rPr>
        <w:softHyphen/>
      </w:r>
      <w:r w:rsidRPr="00FF430B">
        <w:rPr>
          <w:rFonts w:ascii="Times New Roman" w:hAnsi="Times New Roman"/>
          <w:szCs w:val="24"/>
        </w:rPr>
        <w:softHyphen/>
      </w:r>
      <w:r w:rsidRPr="00FF430B">
        <w:rPr>
          <w:rFonts w:ascii="Times New Roman" w:hAnsi="Times New Roman"/>
          <w:szCs w:val="24"/>
        </w:rPr>
        <w:softHyphen/>
      </w:r>
      <w:r w:rsidRPr="00FF430B">
        <w:rPr>
          <w:rFonts w:ascii="Times New Roman" w:hAnsi="Times New Roman"/>
          <w:sz w:val="20"/>
        </w:rPr>
        <w:t>(</w:t>
      </w:r>
      <w:r w:rsidRPr="00FF430B">
        <w:rPr>
          <w:rFonts w:ascii="Times New Roman" w:hAnsi="Times New Roman"/>
          <w:i/>
          <w:sz w:val="20"/>
        </w:rPr>
        <w:t>denumirea autorităţii contractante şi adresa completă</w:t>
      </w:r>
      <w:r w:rsidRPr="00FF430B">
        <w:rPr>
          <w:rFonts w:ascii="Times New Roman" w:hAnsi="Times New Roman"/>
          <w:sz w:val="20"/>
        </w:rPr>
        <w:t>)</w:t>
      </w:r>
    </w:p>
    <w:p w14:paraId="126C2B58" w14:textId="77777777" w:rsidR="00211C74" w:rsidRPr="00FF430B" w:rsidRDefault="00211C74" w:rsidP="00211C74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5AC79613" w14:textId="77777777" w:rsidR="00211C74" w:rsidRPr="00FF430B" w:rsidRDefault="00211C74" w:rsidP="00211C74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35D53F34" w14:textId="77777777" w:rsidR="00211C74" w:rsidRPr="00FF430B" w:rsidRDefault="00211C74" w:rsidP="00211C74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FF430B">
        <w:rPr>
          <w:rFonts w:ascii="Times New Roman" w:hAnsi="Times New Roman"/>
          <w:b/>
          <w:szCs w:val="24"/>
        </w:rPr>
        <w:t>Stimaţi domni</w:t>
      </w:r>
      <w:r w:rsidRPr="00FF430B">
        <w:rPr>
          <w:rFonts w:ascii="Times New Roman" w:hAnsi="Times New Roman"/>
          <w:szCs w:val="24"/>
        </w:rPr>
        <w:t>,</w:t>
      </w:r>
    </w:p>
    <w:p w14:paraId="50E681BC" w14:textId="77777777" w:rsidR="00BB1EC7" w:rsidRPr="00FF430B" w:rsidRDefault="00BB1EC7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0BECF4" w14:textId="77777777" w:rsidR="00211C74" w:rsidRPr="00FF430B" w:rsidRDefault="00211C74" w:rsidP="00211C74">
      <w:pPr>
        <w:shd w:val="clear" w:color="auto" w:fill="FFFFFF" w:themeFill="background1"/>
        <w:spacing w:before="120"/>
        <w:rPr>
          <w:b/>
          <w:noProof w:val="0"/>
          <w:lang w:eastAsia="ru-RU"/>
        </w:rPr>
      </w:pPr>
      <w:r w:rsidRPr="00FF430B">
        <w:rPr>
          <w:rFonts w:eastAsia="Calibri"/>
        </w:rPr>
        <w:t xml:space="preserve">    Ne angajăm să menț</w:t>
      </w:r>
      <w:r w:rsidR="00BB1EC7" w:rsidRPr="00FF430B">
        <w:rPr>
          <w:rFonts w:eastAsia="Calibri"/>
        </w:rPr>
        <w:t>inem ofert</w:t>
      </w:r>
      <w:r w:rsidRPr="00FF430B">
        <w:rPr>
          <w:rFonts w:eastAsia="Calibri"/>
        </w:rPr>
        <w:t>a</w:t>
      </w:r>
      <w:r w:rsidR="00BB1EC7" w:rsidRPr="00FF430B">
        <w:rPr>
          <w:rFonts w:eastAsia="Calibri"/>
        </w:rPr>
        <w:t xml:space="preserve"> valabil</w:t>
      </w:r>
      <w:r w:rsidRPr="00FF430B">
        <w:rPr>
          <w:rFonts w:eastAsia="Calibri"/>
        </w:rPr>
        <w:t>ă,</w:t>
      </w:r>
      <w:r w:rsidR="00E706C1" w:rsidRPr="00FF430B">
        <w:rPr>
          <w:rFonts w:eastAsia="Calibri"/>
        </w:rPr>
        <w:t xml:space="preserve"> </w:t>
      </w:r>
      <w:r w:rsidRPr="00FF430B">
        <w:rPr>
          <w:b/>
          <w:noProof w:val="0"/>
          <w:lang w:eastAsia="ru-RU"/>
        </w:rPr>
        <w:t xml:space="preserve">privind achiziționarea </w:t>
      </w:r>
      <w:r w:rsidRPr="00FF430B">
        <w:rPr>
          <w:b/>
          <w:noProof w:val="0"/>
          <w:shd w:val="clear" w:color="auto" w:fill="FFFFFF" w:themeFill="background1"/>
          <w:lang w:eastAsia="ru-RU"/>
        </w:rPr>
        <w:t>_______________________</w:t>
      </w:r>
      <w:r w:rsidRPr="00FF430B">
        <w:rPr>
          <w:b/>
          <w:noProof w:val="0"/>
          <w:shd w:val="clear" w:color="auto" w:fill="FFFFFF" w:themeFill="background1"/>
          <w:lang w:eastAsia="ru-RU"/>
        </w:rPr>
        <w:br/>
      </w:r>
      <w:r w:rsidR="00E706C1" w:rsidRPr="00FF430B">
        <w:rPr>
          <w:noProof w:val="0"/>
          <w:sz w:val="20"/>
          <w:lang w:eastAsia="ru-RU"/>
        </w:rPr>
        <w:t xml:space="preserve">                                                                                                                                   </w:t>
      </w:r>
      <w:r w:rsidRPr="00FF430B">
        <w:rPr>
          <w:noProof w:val="0"/>
          <w:sz w:val="20"/>
          <w:lang w:eastAsia="ru-RU"/>
        </w:rPr>
        <w:t>(se indică obiectul achiziției)</w:t>
      </w:r>
      <w:r w:rsidRPr="00FF430B">
        <w:rPr>
          <w:b/>
          <w:noProof w:val="0"/>
          <w:lang w:eastAsia="ru-RU"/>
        </w:rPr>
        <w:br/>
        <w:t>prin procedura de achiziție__________________________</w:t>
      </w:r>
      <w:r w:rsidR="002927B7" w:rsidRPr="00FF430B">
        <w:rPr>
          <w:b/>
          <w:noProof w:val="0"/>
          <w:lang w:eastAsia="ru-RU"/>
        </w:rPr>
        <w:t>___________,</w:t>
      </w:r>
      <w:r w:rsidRPr="00FF430B">
        <w:rPr>
          <w:b/>
          <w:noProof w:val="0"/>
          <w:lang w:eastAsia="ru-RU"/>
        </w:rPr>
        <w:br/>
      </w:r>
      <w:r w:rsidR="00E706C1" w:rsidRPr="00FF430B">
        <w:rPr>
          <w:noProof w:val="0"/>
          <w:sz w:val="20"/>
          <w:lang w:eastAsia="ru-RU"/>
        </w:rPr>
        <w:t xml:space="preserve">                                                                           </w:t>
      </w:r>
      <w:r w:rsidRPr="00FF430B">
        <w:rPr>
          <w:noProof w:val="0"/>
          <w:sz w:val="20"/>
          <w:lang w:eastAsia="ru-RU"/>
        </w:rPr>
        <w:t>(tipul procedurii de achiziție)</w:t>
      </w:r>
    </w:p>
    <w:p w14:paraId="028E1673" w14:textId="77777777" w:rsidR="00BB1EC7" w:rsidRPr="00FF430B" w:rsidRDefault="00BB1EC7" w:rsidP="00BB1EC7">
      <w:pPr>
        <w:autoSpaceDN w:val="0"/>
        <w:adjustRightInd w:val="0"/>
        <w:jc w:val="both"/>
        <w:rPr>
          <w:rFonts w:eastAsia="Calibri"/>
        </w:rPr>
      </w:pPr>
      <w:r w:rsidRPr="00FF430B">
        <w:rPr>
          <w:rFonts w:eastAsia="Calibri"/>
        </w:rPr>
        <w:t>pentru o durat</w:t>
      </w:r>
      <w:r w:rsidR="00211C74" w:rsidRPr="00FF430B">
        <w:rPr>
          <w:rFonts w:eastAsia="Calibri"/>
        </w:rPr>
        <w:t>ă de _______</w:t>
      </w:r>
      <w:r w:rsidR="002927B7" w:rsidRPr="00FF430B">
        <w:rPr>
          <w:rFonts w:eastAsia="Calibri"/>
        </w:rPr>
        <w:t>______</w:t>
      </w:r>
      <w:r w:rsidR="00211C74" w:rsidRPr="00FF430B">
        <w:rPr>
          <w:rFonts w:eastAsia="Calibri"/>
        </w:rPr>
        <w:t xml:space="preserve"> zile, (durata în litere ș</w:t>
      </w:r>
      <w:r w:rsidRPr="00FF430B">
        <w:rPr>
          <w:rFonts w:eastAsia="Calibri"/>
        </w:rPr>
        <w:t>i cifre), respectiv p</w:t>
      </w:r>
      <w:r w:rsidR="00211C74" w:rsidRPr="00FF430B">
        <w:rPr>
          <w:rFonts w:eastAsia="Calibri"/>
        </w:rPr>
        <w:t>ână</w:t>
      </w:r>
      <w:r w:rsidRPr="00FF430B">
        <w:rPr>
          <w:rFonts w:eastAsia="Calibri"/>
        </w:rPr>
        <w:t xml:space="preserve"> la data de _______</w:t>
      </w:r>
      <w:r w:rsidR="00211C74" w:rsidRPr="00FF430B">
        <w:rPr>
          <w:rFonts w:eastAsia="Calibri"/>
        </w:rPr>
        <w:t>____________ (ziua/luna/anul), și ea va rămâne obligatorie pentru noi ș</w:t>
      </w:r>
      <w:r w:rsidRPr="00FF430B">
        <w:rPr>
          <w:rFonts w:eastAsia="Calibri"/>
        </w:rPr>
        <w:t>i poate fi acceptat</w:t>
      </w:r>
      <w:r w:rsidR="00211C74" w:rsidRPr="00FF430B">
        <w:rPr>
          <w:rFonts w:eastAsia="Calibri"/>
        </w:rPr>
        <w:t>ă</w:t>
      </w:r>
      <w:r w:rsidRPr="00FF430B">
        <w:rPr>
          <w:rFonts w:eastAsia="Calibri"/>
        </w:rPr>
        <w:t xml:space="preserve"> oric</w:t>
      </w:r>
      <w:r w:rsidR="00211C74" w:rsidRPr="00FF430B">
        <w:rPr>
          <w:rFonts w:eastAsia="Calibri"/>
        </w:rPr>
        <w:t>ând î</w:t>
      </w:r>
      <w:r w:rsidRPr="00FF430B">
        <w:rPr>
          <w:rFonts w:eastAsia="Calibri"/>
        </w:rPr>
        <w:t>nainte de expirarea perioadei de valabilitate.</w:t>
      </w:r>
    </w:p>
    <w:p w14:paraId="1FFFEA09" w14:textId="77777777" w:rsidR="00BB1EC7" w:rsidRPr="00FF430B" w:rsidRDefault="00BB1EC7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7C20DD9" w14:textId="77777777" w:rsidR="00BB1EC7" w:rsidRPr="00FF430B" w:rsidRDefault="00BB1EC7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A9A1F9D" w14:textId="77777777" w:rsidR="00BB1EC7" w:rsidRPr="00FF430B" w:rsidRDefault="00BB1EC7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5BBA572" w14:textId="77777777" w:rsidR="00BB1EC7" w:rsidRPr="00FF430B" w:rsidRDefault="00BB1EC7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AC6F755" w14:textId="77777777" w:rsidR="00BE49DD" w:rsidRPr="00FF430B" w:rsidRDefault="00BE49DD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E0B4786" w14:textId="77777777" w:rsidR="00BE49DD" w:rsidRPr="00FF430B" w:rsidRDefault="00BE49DD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1C3E31B" w14:textId="77777777" w:rsidR="00211C74" w:rsidRPr="00FF430B" w:rsidRDefault="00211C74" w:rsidP="00211C74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FF430B">
        <w:rPr>
          <w:rFonts w:ascii="Times New Roman" w:hAnsi="Times New Roman"/>
          <w:szCs w:val="24"/>
        </w:rPr>
        <w:t>Data completării . . . . . . . . . . . . .</w:t>
      </w:r>
      <w:r w:rsidRPr="00FF430B">
        <w:rPr>
          <w:rFonts w:ascii="Times New Roman" w:hAnsi="Times New Roman"/>
          <w:szCs w:val="24"/>
        </w:rPr>
        <w:tab/>
        <w:t>Cu stimă,</w:t>
      </w:r>
    </w:p>
    <w:p w14:paraId="22EC4D5D" w14:textId="77777777" w:rsidR="00211C74" w:rsidRPr="00FF430B" w:rsidRDefault="00211C74" w:rsidP="00211C74">
      <w:pPr>
        <w:pStyle w:val="a7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FF430B">
        <w:rPr>
          <w:rFonts w:ascii="Times New Roman" w:hAnsi="Times New Roman"/>
          <w:szCs w:val="24"/>
        </w:rPr>
        <w:t>Ofertant/candidat</w:t>
      </w:r>
    </w:p>
    <w:p w14:paraId="5E60B85C" w14:textId="77777777" w:rsidR="00211C74" w:rsidRPr="00FF430B" w:rsidRDefault="00211C74" w:rsidP="00211C74">
      <w:pPr>
        <w:pStyle w:val="a7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FF430B">
        <w:rPr>
          <w:rFonts w:ascii="Times New Roman" w:hAnsi="Times New Roman"/>
          <w:szCs w:val="24"/>
        </w:rPr>
        <w:t>. . . . . . . . . . . . . . . . . . . . . . . .</w:t>
      </w:r>
    </w:p>
    <w:p w14:paraId="3F8D7784" w14:textId="77777777" w:rsidR="00211C74" w:rsidRPr="00FF430B" w:rsidRDefault="00211C74" w:rsidP="00211C74">
      <w:pPr>
        <w:pStyle w:val="a7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FF430B">
        <w:rPr>
          <w:rFonts w:ascii="Times New Roman" w:hAnsi="Times New Roman"/>
          <w:szCs w:val="24"/>
        </w:rPr>
        <w:t>(semnătura autorizată)</w:t>
      </w:r>
    </w:p>
    <w:p w14:paraId="312ED17B" w14:textId="77777777" w:rsidR="00BE49DD" w:rsidRPr="00FF430B" w:rsidRDefault="00BE49DD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5E3D518" w14:textId="77777777" w:rsidR="00BE49DD" w:rsidRPr="00FF430B" w:rsidRDefault="00BE49DD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7E639E5" w14:textId="77777777" w:rsidR="0077513C" w:rsidRDefault="0077513C" w:rsidP="0077513C">
      <w:pPr>
        <w:pStyle w:val="a7"/>
        <w:tabs>
          <w:tab w:val="left" w:pos="567"/>
        </w:tabs>
        <w:spacing w:line="360" w:lineRule="auto"/>
        <w:rPr>
          <w:b/>
          <w:i/>
          <w:sz w:val="20"/>
        </w:rPr>
      </w:pPr>
    </w:p>
    <w:p w14:paraId="0338C300" w14:textId="77777777" w:rsidR="0077513C" w:rsidRDefault="0077513C" w:rsidP="0077513C">
      <w:pPr>
        <w:pStyle w:val="a7"/>
        <w:tabs>
          <w:tab w:val="left" w:pos="567"/>
        </w:tabs>
        <w:spacing w:line="360" w:lineRule="auto"/>
        <w:rPr>
          <w:b/>
          <w:i/>
          <w:sz w:val="20"/>
        </w:rPr>
      </w:pPr>
    </w:p>
    <w:p w14:paraId="339D92B8" w14:textId="77777777" w:rsidR="0077513C" w:rsidRDefault="0077513C" w:rsidP="0077513C">
      <w:pPr>
        <w:pStyle w:val="a7"/>
        <w:tabs>
          <w:tab w:val="left" w:pos="567"/>
        </w:tabs>
        <w:spacing w:line="360" w:lineRule="auto"/>
        <w:rPr>
          <w:b/>
          <w:i/>
          <w:sz w:val="20"/>
        </w:rPr>
      </w:pPr>
    </w:p>
    <w:p w14:paraId="3F126DC5" w14:textId="77777777" w:rsidR="0077513C" w:rsidRDefault="0077513C" w:rsidP="0077513C">
      <w:pPr>
        <w:pStyle w:val="a7"/>
        <w:tabs>
          <w:tab w:val="left" w:pos="567"/>
        </w:tabs>
        <w:spacing w:line="360" w:lineRule="auto"/>
        <w:rPr>
          <w:b/>
          <w:i/>
          <w:sz w:val="20"/>
        </w:rPr>
      </w:pPr>
    </w:p>
    <w:p w14:paraId="07DCFCB8" w14:textId="7A143DD3" w:rsidR="0077513C" w:rsidRPr="0077513C" w:rsidRDefault="0077513C" w:rsidP="0077513C">
      <w:pPr>
        <w:pStyle w:val="a7"/>
        <w:tabs>
          <w:tab w:val="left" w:pos="567"/>
        </w:tabs>
        <w:spacing w:line="360" w:lineRule="auto"/>
        <w:rPr>
          <w:b/>
          <w:i/>
          <w:sz w:val="20"/>
        </w:rPr>
      </w:pPr>
      <w:r w:rsidRPr="0077513C">
        <w:rPr>
          <w:b/>
          <w:i/>
          <w:sz w:val="20"/>
        </w:rPr>
        <w:t xml:space="preserve">*Notă: Termenul valabilităţii ofertei începe să decurgă din momentul termenului limită de depunere a ofertelor. Orice ofertă valabilă pentru o perioadă mai mică decât cea prevăzută în </w:t>
      </w:r>
      <w:r w:rsidR="00C24244">
        <w:rPr>
          <w:b/>
          <w:i/>
          <w:sz w:val="20"/>
        </w:rPr>
        <w:t>anunțul de participare</w:t>
      </w:r>
      <w:r w:rsidRPr="0077513C">
        <w:rPr>
          <w:b/>
          <w:i/>
          <w:sz w:val="20"/>
        </w:rPr>
        <w:t xml:space="preserve"> se respinge de către grupul de lucru ca fiind necorespunzătoare.</w:t>
      </w:r>
      <w:bookmarkStart w:id="1" w:name="_GoBack"/>
      <w:bookmarkEnd w:id="1"/>
    </w:p>
    <w:bookmarkEnd w:id="0"/>
    <w:sectPr w:rsidR="0077513C" w:rsidRPr="0077513C" w:rsidSect="00C24244">
      <w:footerReference w:type="default" r:id="rId8"/>
      <w:pgSz w:w="11906" w:h="16838" w:code="9"/>
      <w:pgMar w:top="568" w:right="851" w:bottom="568" w:left="1418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D1845" w14:textId="77777777" w:rsidR="00D47A6F" w:rsidRDefault="00D47A6F" w:rsidP="00A20ACF">
      <w:r>
        <w:separator/>
      </w:r>
    </w:p>
  </w:endnote>
  <w:endnote w:type="continuationSeparator" w:id="0">
    <w:p w14:paraId="71F60527" w14:textId="77777777" w:rsidR="00D47A6F" w:rsidRDefault="00D47A6F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701F7225" w:rsidR="00D47A6F" w:rsidRDefault="00D47A6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244">
          <w:t>37</w:t>
        </w:r>
        <w:r>
          <w:fldChar w:fldCharType="end"/>
        </w:r>
      </w:p>
    </w:sdtContent>
  </w:sdt>
  <w:p w14:paraId="075618FA" w14:textId="77777777" w:rsidR="00D47A6F" w:rsidRDefault="00D47A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54E3D" w14:textId="77777777" w:rsidR="00D47A6F" w:rsidRDefault="00D47A6F" w:rsidP="00A20ACF">
      <w:r>
        <w:separator/>
      </w:r>
    </w:p>
  </w:footnote>
  <w:footnote w:type="continuationSeparator" w:id="0">
    <w:p w14:paraId="11A0AEC4" w14:textId="77777777" w:rsidR="00D47A6F" w:rsidRDefault="00D47A6F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308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9C5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E9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42E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5A6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1E5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A88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DE1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BE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6A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1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1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5" w15:restartNumberingAfterBreak="0">
    <w:nsid w:val="01344DD5"/>
    <w:multiLevelType w:val="hybridMultilevel"/>
    <w:tmpl w:val="FFFFFFFF"/>
    <w:lvl w:ilvl="0" w:tplc="9DBCDDA4">
      <w:start w:val="30"/>
      <w:numFmt w:val="decimal"/>
      <w:lvlText w:val="%1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6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CFC45D5"/>
    <w:multiLevelType w:val="hybridMultilevel"/>
    <w:tmpl w:val="459AA6A6"/>
    <w:lvl w:ilvl="0" w:tplc="EF0054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6104F0"/>
    <w:multiLevelType w:val="hybridMultilevel"/>
    <w:tmpl w:val="2E9C6BC2"/>
    <w:lvl w:ilvl="0" w:tplc="49EC68D6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B37AA"/>
    <w:multiLevelType w:val="hybridMultilevel"/>
    <w:tmpl w:val="CCD22E52"/>
    <w:lvl w:ilvl="0" w:tplc="8828EDA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1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89636F"/>
    <w:multiLevelType w:val="hybridMultilevel"/>
    <w:tmpl w:val="B1B61F72"/>
    <w:lvl w:ilvl="0" w:tplc="F7D07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B25A2"/>
    <w:multiLevelType w:val="hybridMultilevel"/>
    <w:tmpl w:val="7AE661AA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1BA81F7F"/>
    <w:multiLevelType w:val="hybridMultilevel"/>
    <w:tmpl w:val="FD2C3B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D810DA"/>
    <w:multiLevelType w:val="hybridMultilevel"/>
    <w:tmpl w:val="91E45488"/>
    <w:lvl w:ilvl="0" w:tplc="6234D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3A2AC0"/>
    <w:multiLevelType w:val="hybridMultilevel"/>
    <w:tmpl w:val="AA7A911A"/>
    <w:lvl w:ilvl="0" w:tplc="804C87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2E41301"/>
    <w:multiLevelType w:val="hybridMultilevel"/>
    <w:tmpl w:val="60A4D842"/>
    <w:lvl w:ilvl="0" w:tplc="668EB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35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9E5A19"/>
    <w:multiLevelType w:val="hybridMultilevel"/>
    <w:tmpl w:val="EDC2EB6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 w15:restartNumberingAfterBreak="0">
    <w:nsid w:val="43A66E41"/>
    <w:multiLevelType w:val="hybridMultilevel"/>
    <w:tmpl w:val="1F88EDB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4D4338CD"/>
    <w:multiLevelType w:val="hybridMultilevel"/>
    <w:tmpl w:val="C5666E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BE1C44"/>
    <w:multiLevelType w:val="hybridMultilevel"/>
    <w:tmpl w:val="C36CA7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CF7D63"/>
    <w:multiLevelType w:val="hybridMultilevel"/>
    <w:tmpl w:val="53228FFE"/>
    <w:lvl w:ilvl="0" w:tplc="723031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210A08"/>
    <w:multiLevelType w:val="hybridMultilevel"/>
    <w:tmpl w:val="122EAEC0"/>
    <w:lvl w:ilvl="0" w:tplc="6A386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7" w15:restartNumberingAfterBreak="0">
    <w:nsid w:val="71F64530"/>
    <w:multiLevelType w:val="hybridMultilevel"/>
    <w:tmpl w:val="FFFFFFFF"/>
    <w:lvl w:ilvl="0" w:tplc="CB82D6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  <w:sz w:val="24"/>
        <w:u w:val="none"/>
      </w:rPr>
    </w:lvl>
    <w:lvl w:ilvl="1" w:tplc="081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1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1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1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1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1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1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1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76C23C19"/>
    <w:multiLevelType w:val="hybridMultilevel"/>
    <w:tmpl w:val="9EF21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49"/>
  </w:num>
  <w:num w:numId="3">
    <w:abstractNumId w:val="39"/>
  </w:num>
  <w:num w:numId="4">
    <w:abstractNumId w:val="38"/>
  </w:num>
  <w:num w:numId="5">
    <w:abstractNumId w:val="24"/>
  </w:num>
  <w:num w:numId="6">
    <w:abstractNumId w:val="27"/>
  </w:num>
  <w:num w:numId="7">
    <w:abstractNumId w:val="25"/>
  </w:num>
  <w:num w:numId="8">
    <w:abstractNumId w:val="18"/>
  </w:num>
  <w:num w:numId="9">
    <w:abstractNumId w:val="37"/>
  </w:num>
  <w:num w:numId="10">
    <w:abstractNumId w:val="22"/>
  </w:num>
  <w:num w:numId="11">
    <w:abstractNumId w:val="32"/>
  </w:num>
  <w:num w:numId="12">
    <w:abstractNumId w:val="33"/>
  </w:num>
  <w:num w:numId="13">
    <w:abstractNumId w:val="44"/>
  </w:num>
  <w:num w:numId="14">
    <w:abstractNumId w:val="36"/>
  </w:num>
  <w:num w:numId="15">
    <w:abstractNumId w:val="17"/>
  </w:num>
  <w:num w:numId="16">
    <w:abstractNumId w:val="34"/>
  </w:num>
  <w:num w:numId="17">
    <w:abstractNumId w:val="20"/>
  </w:num>
  <w:num w:numId="18">
    <w:abstractNumId w:val="46"/>
  </w:num>
  <w:num w:numId="19">
    <w:abstractNumId w:val="41"/>
  </w:num>
  <w:num w:numId="20">
    <w:abstractNumId w:val="21"/>
  </w:num>
  <w:num w:numId="21">
    <w:abstractNumId w:val="40"/>
  </w:num>
  <w:num w:numId="22">
    <w:abstractNumId w:val="28"/>
  </w:num>
  <w:num w:numId="23">
    <w:abstractNumId w:val="35"/>
  </w:num>
  <w:num w:numId="24">
    <w:abstractNumId w:val="30"/>
  </w:num>
  <w:num w:numId="25">
    <w:abstractNumId w:val="45"/>
  </w:num>
  <w:num w:numId="26">
    <w:abstractNumId w:val="23"/>
  </w:num>
  <w:num w:numId="27">
    <w:abstractNumId w:val="19"/>
  </w:num>
  <w:num w:numId="28">
    <w:abstractNumId w:val="29"/>
  </w:num>
  <w:num w:numId="29">
    <w:abstractNumId w:val="16"/>
  </w:num>
  <w:num w:numId="30">
    <w:abstractNumId w:val="13"/>
  </w:num>
  <w:num w:numId="31">
    <w:abstractNumId w:val="10"/>
  </w:num>
  <w:num w:numId="32">
    <w:abstractNumId w:val="12"/>
  </w:num>
  <w:num w:numId="33">
    <w:abstractNumId w:val="14"/>
  </w:num>
  <w:num w:numId="34">
    <w:abstractNumId w:val="11"/>
  </w:num>
  <w:num w:numId="35">
    <w:abstractNumId w:val="43"/>
  </w:num>
  <w:num w:numId="36">
    <w:abstractNumId w:val="26"/>
  </w:num>
  <w:num w:numId="37">
    <w:abstractNumId w:val="48"/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1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1FD"/>
    <w:rsid w:val="00073EB7"/>
    <w:rsid w:val="00073FF9"/>
    <w:rsid w:val="00074305"/>
    <w:rsid w:val="00080063"/>
    <w:rsid w:val="0008191D"/>
    <w:rsid w:val="000849A8"/>
    <w:rsid w:val="00087114"/>
    <w:rsid w:val="000877DE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1F66"/>
    <w:rsid w:val="000C3C74"/>
    <w:rsid w:val="000C470A"/>
    <w:rsid w:val="000C5DFB"/>
    <w:rsid w:val="000C6960"/>
    <w:rsid w:val="000D0E88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537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1981"/>
    <w:rsid w:val="00141A75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6D75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9784B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40751"/>
    <w:rsid w:val="002439D3"/>
    <w:rsid w:val="00244A30"/>
    <w:rsid w:val="0024577B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764E"/>
    <w:rsid w:val="002C7CCD"/>
    <w:rsid w:val="002C7EFC"/>
    <w:rsid w:val="002D2505"/>
    <w:rsid w:val="002D4BC7"/>
    <w:rsid w:val="002D6E71"/>
    <w:rsid w:val="002D7857"/>
    <w:rsid w:val="002E1640"/>
    <w:rsid w:val="002E1734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08A4"/>
    <w:rsid w:val="00301F37"/>
    <w:rsid w:val="00302287"/>
    <w:rsid w:val="0030652C"/>
    <w:rsid w:val="00311239"/>
    <w:rsid w:val="0031215E"/>
    <w:rsid w:val="003129A3"/>
    <w:rsid w:val="00313025"/>
    <w:rsid w:val="00314161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5B75"/>
    <w:rsid w:val="00327654"/>
    <w:rsid w:val="003305D5"/>
    <w:rsid w:val="0033109C"/>
    <w:rsid w:val="003317BE"/>
    <w:rsid w:val="00332F8E"/>
    <w:rsid w:val="003333C9"/>
    <w:rsid w:val="00335033"/>
    <w:rsid w:val="00341210"/>
    <w:rsid w:val="00341514"/>
    <w:rsid w:val="00341C8C"/>
    <w:rsid w:val="003427FE"/>
    <w:rsid w:val="0034315B"/>
    <w:rsid w:val="003465DA"/>
    <w:rsid w:val="00350122"/>
    <w:rsid w:val="003506C9"/>
    <w:rsid w:val="0035258F"/>
    <w:rsid w:val="00352B05"/>
    <w:rsid w:val="003534BD"/>
    <w:rsid w:val="00355106"/>
    <w:rsid w:val="00355131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E13A7"/>
    <w:rsid w:val="003E7B03"/>
    <w:rsid w:val="003F06E8"/>
    <w:rsid w:val="003F0C88"/>
    <w:rsid w:val="003F12F0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D9"/>
    <w:rsid w:val="00406C0C"/>
    <w:rsid w:val="00406F15"/>
    <w:rsid w:val="0041009B"/>
    <w:rsid w:val="00411C62"/>
    <w:rsid w:val="0041210D"/>
    <w:rsid w:val="00413058"/>
    <w:rsid w:val="00413218"/>
    <w:rsid w:val="0041442B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331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B642D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77D1D"/>
    <w:rsid w:val="005805E6"/>
    <w:rsid w:val="00580D91"/>
    <w:rsid w:val="005827D9"/>
    <w:rsid w:val="00582ECA"/>
    <w:rsid w:val="005836E9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992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0B99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269A"/>
    <w:rsid w:val="00744C5B"/>
    <w:rsid w:val="0074736A"/>
    <w:rsid w:val="0075322C"/>
    <w:rsid w:val="00753976"/>
    <w:rsid w:val="00753DAC"/>
    <w:rsid w:val="0075524C"/>
    <w:rsid w:val="007554AE"/>
    <w:rsid w:val="0075550B"/>
    <w:rsid w:val="00755D56"/>
    <w:rsid w:val="0075719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13C"/>
    <w:rsid w:val="007759CB"/>
    <w:rsid w:val="0077604C"/>
    <w:rsid w:val="00776ADB"/>
    <w:rsid w:val="00777538"/>
    <w:rsid w:val="00781336"/>
    <w:rsid w:val="00782201"/>
    <w:rsid w:val="0078220C"/>
    <w:rsid w:val="007841CA"/>
    <w:rsid w:val="00785412"/>
    <w:rsid w:val="00785E49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47A7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6835"/>
    <w:rsid w:val="007F6980"/>
    <w:rsid w:val="007F739F"/>
    <w:rsid w:val="007F7AF9"/>
    <w:rsid w:val="007F7B9D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4436"/>
    <w:rsid w:val="00816026"/>
    <w:rsid w:val="008168FD"/>
    <w:rsid w:val="00817031"/>
    <w:rsid w:val="00817E55"/>
    <w:rsid w:val="008202F4"/>
    <w:rsid w:val="00821779"/>
    <w:rsid w:val="008260DA"/>
    <w:rsid w:val="0082679F"/>
    <w:rsid w:val="0083019C"/>
    <w:rsid w:val="0083498A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425A"/>
    <w:rsid w:val="00875CFC"/>
    <w:rsid w:val="00877B36"/>
    <w:rsid w:val="00880757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D6AA9"/>
    <w:rsid w:val="008E005E"/>
    <w:rsid w:val="008E0651"/>
    <w:rsid w:val="008E1222"/>
    <w:rsid w:val="008E125E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CC3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1FF"/>
    <w:rsid w:val="00911AC8"/>
    <w:rsid w:val="009157BF"/>
    <w:rsid w:val="00916065"/>
    <w:rsid w:val="009174E1"/>
    <w:rsid w:val="00917D9C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AC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177C9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2764E"/>
    <w:rsid w:val="00A27B5D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E01"/>
    <w:rsid w:val="00A91216"/>
    <w:rsid w:val="00A93011"/>
    <w:rsid w:val="00A946E0"/>
    <w:rsid w:val="00A953D2"/>
    <w:rsid w:val="00A95F25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13D3"/>
    <w:rsid w:val="00B14173"/>
    <w:rsid w:val="00B16D7C"/>
    <w:rsid w:val="00B16FE4"/>
    <w:rsid w:val="00B20484"/>
    <w:rsid w:val="00B204B0"/>
    <w:rsid w:val="00B228FC"/>
    <w:rsid w:val="00B22C9B"/>
    <w:rsid w:val="00B247B4"/>
    <w:rsid w:val="00B25D85"/>
    <w:rsid w:val="00B262BA"/>
    <w:rsid w:val="00B2679B"/>
    <w:rsid w:val="00B27C25"/>
    <w:rsid w:val="00B27D8B"/>
    <w:rsid w:val="00B3029E"/>
    <w:rsid w:val="00B322B4"/>
    <w:rsid w:val="00B32A8E"/>
    <w:rsid w:val="00B32E42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57176"/>
    <w:rsid w:val="00B6130D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B7C"/>
    <w:rsid w:val="00C121F1"/>
    <w:rsid w:val="00C127C6"/>
    <w:rsid w:val="00C15EB7"/>
    <w:rsid w:val="00C16E1E"/>
    <w:rsid w:val="00C17D27"/>
    <w:rsid w:val="00C20B19"/>
    <w:rsid w:val="00C20F59"/>
    <w:rsid w:val="00C21039"/>
    <w:rsid w:val="00C24244"/>
    <w:rsid w:val="00C24A6E"/>
    <w:rsid w:val="00C255B7"/>
    <w:rsid w:val="00C2681E"/>
    <w:rsid w:val="00C271E0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05CC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5D4"/>
    <w:rsid w:val="00CA5AF4"/>
    <w:rsid w:val="00CA6004"/>
    <w:rsid w:val="00CA60CC"/>
    <w:rsid w:val="00CA7EF1"/>
    <w:rsid w:val="00CB0AEA"/>
    <w:rsid w:val="00CB0CC6"/>
    <w:rsid w:val="00CB0DDA"/>
    <w:rsid w:val="00CB392C"/>
    <w:rsid w:val="00CB4A20"/>
    <w:rsid w:val="00CB5DEC"/>
    <w:rsid w:val="00CB71A4"/>
    <w:rsid w:val="00CC114D"/>
    <w:rsid w:val="00CC3A09"/>
    <w:rsid w:val="00CC3C42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F09D7"/>
    <w:rsid w:val="00CF2F07"/>
    <w:rsid w:val="00CF330E"/>
    <w:rsid w:val="00CF39BF"/>
    <w:rsid w:val="00CF5083"/>
    <w:rsid w:val="00CF55CA"/>
    <w:rsid w:val="00CF584F"/>
    <w:rsid w:val="00CF7F40"/>
    <w:rsid w:val="00D012A2"/>
    <w:rsid w:val="00D01642"/>
    <w:rsid w:val="00D02623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5AC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44D11"/>
    <w:rsid w:val="00D459CB"/>
    <w:rsid w:val="00D47A6F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17F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0EC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4CE"/>
    <w:rsid w:val="00E357B7"/>
    <w:rsid w:val="00E35B9C"/>
    <w:rsid w:val="00E364D5"/>
    <w:rsid w:val="00E36D38"/>
    <w:rsid w:val="00E3793E"/>
    <w:rsid w:val="00E42584"/>
    <w:rsid w:val="00E42587"/>
    <w:rsid w:val="00E428AC"/>
    <w:rsid w:val="00E42A0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659EF"/>
    <w:rsid w:val="00F67492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77A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5E10"/>
    <w:rsid w:val="00FB6299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3EC6"/>
    <w:rsid w:val="00FD4BC2"/>
    <w:rsid w:val="00FE0037"/>
    <w:rsid w:val="00FE011C"/>
    <w:rsid w:val="00FE08CD"/>
    <w:rsid w:val="00FE09A9"/>
    <w:rsid w:val="00FE0CA0"/>
    <w:rsid w:val="00FE14A2"/>
    <w:rsid w:val="00FE1D11"/>
    <w:rsid w:val="00FE21A7"/>
    <w:rsid w:val="00FE38A6"/>
    <w:rsid w:val="00FE5800"/>
    <w:rsid w:val="00FE6192"/>
    <w:rsid w:val="00FE6B60"/>
    <w:rsid w:val="00FF11EE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BA0CD7B4-CB2D-4E7C-8CC6-D5FB02F6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41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5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A177C9"/>
  </w:style>
  <w:style w:type="character" w:customStyle="1" w:styleId="aff2">
    <w:name w:val="Основной шрифт"/>
    <w:uiPriority w:val="99"/>
    <w:unhideWhenUsed/>
    <w:rsid w:val="00A177C9"/>
  </w:style>
  <w:style w:type="numbering" w:customStyle="1" w:styleId="26">
    <w:name w:val="Нет списка2"/>
    <w:next w:val="a3"/>
    <w:uiPriority w:val="99"/>
    <w:semiHidden/>
    <w:unhideWhenUsed/>
    <w:rsid w:val="008D6AA9"/>
  </w:style>
  <w:style w:type="numbering" w:customStyle="1" w:styleId="34">
    <w:name w:val="Нет списка3"/>
    <w:next w:val="a3"/>
    <w:uiPriority w:val="99"/>
    <w:semiHidden/>
    <w:unhideWhenUsed/>
    <w:rsid w:val="00355131"/>
  </w:style>
  <w:style w:type="numbering" w:customStyle="1" w:styleId="42">
    <w:name w:val="Нет списка4"/>
    <w:next w:val="a3"/>
    <w:uiPriority w:val="99"/>
    <w:semiHidden/>
    <w:unhideWhenUsed/>
    <w:rsid w:val="0014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51B1-9AAD-464A-8D0F-563569E9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Admin</cp:lastModifiedBy>
  <cp:revision>3</cp:revision>
  <cp:lastPrinted>2023-08-02T15:00:00Z</cp:lastPrinted>
  <dcterms:created xsi:type="dcterms:W3CDTF">2024-07-01T12:53:00Z</dcterms:created>
  <dcterms:modified xsi:type="dcterms:W3CDTF">2024-07-01T12:54:00Z</dcterms:modified>
</cp:coreProperties>
</file>